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9802" w14:textId="33090BF3" w:rsidR="00A146C7" w:rsidRPr="00A146C7" w:rsidRDefault="00A146C7" w:rsidP="00A146C7">
      <w:pPr>
        <w:tabs>
          <w:tab w:val="left" w:pos="4070"/>
        </w:tabs>
        <w:rPr>
          <w:sz w:val="25"/>
        </w:rPr>
        <w:sectPr w:rsidR="00A146C7" w:rsidRPr="00A146C7">
          <w:pgSz w:w="11690" w:h="16590"/>
          <w:pgMar w:top="720" w:right="0" w:bottom="280" w:left="1040" w:header="720" w:footer="720" w:gutter="0"/>
          <w:cols w:space="720"/>
        </w:sectPr>
      </w:pPr>
    </w:p>
    <w:p w14:paraId="401F757E" w14:textId="77777777" w:rsidR="004538DE" w:rsidRDefault="004538DE" w:rsidP="00A146C7">
      <w:pPr>
        <w:spacing w:before="76"/>
        <w:ind w:right="7"/>
        <w:rPr>
          <w:sz w:val="21"/>
        </w:rPr>
      </w:pPr>
    </w:p>
    <w:p w14:paraId="11EB4ADA" w14:textId="77777777" w:rsidR="004538DE" w:rsidRDefault="004538DE">
      <w:pPr>
        <w:pStyle w:val="a4"/>
        <w:spacing w:before="3"/>
        <w:rPr>
          <w:sz w:val="19"/>
        </w:rPr>
      </w:pPr>
    </w:p>
    <w:p w14:paraId="0AA34C23" w14:textId="77777777" w:rsidR="004538DE" w:rsidRDefault="00325F99">
      <w:pPr>
        <w:pStyle w:val="a4"/>
        <w:spacing w:before="89"/>
        <w:ind w:right="100"/>
        <w:jc w:val="right"/>
      </w:pPr>
      <w:r>
        <w:t>Приложение</w:t>
      </w:r>
      <w:r>
        <w:rPr>
          <w:spacing w:val="105"/>
        </w:rPr>
        <w:t xml:space="preserve"> </w:t>
      </w:r>
      <w:r>
        <w:t>1</w:t>
      </w:r>
    </w:p>
    <w:p w14:paraId="35ACA45F" w14:textId="77777777" w:rsidR="004538DE" w:rsidRDefault="00325F99">
      <w:pPr>
        <w:pStyle w:val="a4"/>
        <w:spacing w:before="97"/>
        <w:ind w:left="4266" w:right="3688"/>
        <w:jc w:val="center"/>
      </w:pPr>
      <w:r>
        <w:t>ФОРМА</w:t>
      </w:r>
      <w:r>
        <w:rPr>
          <w:spacing w:val="77"/>
        </w:rPr>
        <w:t xml:space="preserve"> </w:t>
      </w:r>
      <w:r>
        <w:t>ЗАЯВКИ</w:t>
      </w:r>
    </w:p>
    <w:p w14:paraId="3B2A9931" w14:textId="77777777" w:rsidR="004538DE" w:rsidRDefault="004538DE">
      <w:pPr>
        <w:pStyle w:val="a4"/>
        <w:rPr>
          <w:sz w:val="20"/>
        </w:rPr>
      </w:pPr>
    </w:p>
    <w:p w14:paraId="6C43CDFB" w14:textId="77777777" w:rsidR="004538DE" w:rsidRDefault="004538DE">
      <w:pPr>
        <w:pStyle w:val="a4"/>
        <w:spacing w:before="2"/>
        <w:rPr>
          <w:sz w:val="1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28"/>
        <w:gridCol w:w="5128"/>
      </w:tblGrid>
      <w:tr w:rsidR="004538DE" w14:paraId="1312F0AE" w14:textId="77777777">
        <w:trPr>
          <w:jc w:val="center"/>
        </w:trPr>
        <w:tc>
          <w:tcPr>
            <w:tcW w:w="5128" w:type="dxa"/>
          </w:tcPr>
          <w:p w14:paraId="00420695" w14:textId="77777777" w:rsidR="004538DE" w:rsidRDefault="00325F99">
            <w:pPr>
              <w:pStyle w:val="a4"/>
              <w:spacing w:before="89" w:line="360" w:lineRule="auto"/>
              <w:ind w:rightChars="32" w:right="70"/>
              <w:rPr>
                <w:sz w:val="18"/>
              </w:rPr>
            </w:pPr>
            <w:r>
              <w:t>Регион</w:t>
            </w:r>
          </w:p>
        </w:tc>
        <w:tc>
          <w:tcPr>
            <w:tcW w:w="5128" w:type="dxa"/>
          </w:tcPr>
          <w:p w14:paraId="000320EE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739F49AE" w14:textId="77777777">
        <w:trPr>
          <w:jc w:val="center"/>
        </w:trPr>
        <w:tc>
          <w:tcPr>
            <w:tcW w:w="5128" w:type="dxa"/>
          </w:tcPr>
          <w:p w14:paraId="58A7F71F" w14:textId="77777777" w:rsidR="004538DE" w:rsidRDefault="00325F99">
            <w:pPr>
              <w:pStyle w:val="a4"/>
              <w:spacing w:before="131" w:line="360" w:lineRule="auto"/>
              <w:ind w:rightChars="32" w:right="70"/>
              <w:rPr>
                <w:sz w:val="18"/>
              </w:rPr>
            </w:pP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(полное</w:t>
            </w:r>
            <w:r>
              <w:rPr>
                <w:spacing w:val="1"/>
              </w:rPr>
              <w:t xml:space="preserve"> </w:t>
            </w:r>
            <w:r>
              <w:t>наименование,</w:t>
            </w:r>
            <w:r>
              <w:rPr>
                <w:spacing w:val="1"/>
              </w:rPr>
              <w:t xml:space="preserve"> </w:t>
            </w:r>
            <w:r>
              <w:t>адрес,</w:t>
            </w:r>
            <w:r>
              <w:rPr>
                <w:spacing w:val="1"/>
              </w:rPr>
              <w:t xml:space="preserve"> </w:t>
            </w:r>
            <w:r>
              <w:t>ссылка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сайт)</w:t>
            </w:r>
          </w:p>
        </w:tc>
        <w:tc>
          <w:tcPr>
            <w:tcW w:w="5128" w:type="dxa"/>
          </w:tcPr>
          <w:p w14:paraId="3EC05590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2E85406F" w14:textId="77777777">
        <w:trPr>
          <w:jc w:val="center"/>
        </w:trPr>
        <w:tc>
          <w:tcPr>
            <w:tcW w:w="5128" w:type="dxa"/>
          </w:tcPr>
          <w:p w14:paraId="40DA8648" w14:textId="77777777" w:rsidR="004538DE" w:rsidRDefault="00325F99">
            <w:pPr>
              <w:pStyle w:val="a4"/>
              <w:spacing w:before="11" w:line="360" w:lineRule="auto"/>
              <w:ind w:rightChars="32" w:right="70"/>
              <w:rPr>
                <w:sz w:val="18"/>
              </w:rPr>
            </w:pPr>
            <w:r>
              <w:t>Название</w:t>
            </w:r>
            <w:r>
              <w:rPr>
                <w:spacing w:val="75"/>
              </w:rPr>
              <w:t xml:space="preserve"> </w:t>
            </w:r>
            <w:r>
              <w:t>коллектива</w:t>
            </w:r>
          </w:p>
        </w:tc>
        <w:tc>
          <w:tcPr>
            <w:tcW w:w="5128" w:type="dxa"/>
          </w:tcPr>
          <w:p w14:paraId="1A5E4B8E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07AA7F27" w14:textId="77777777">
        <w:trPr>
          <w:jc w:val="center"/>
        </w:trPr>
        <w:tc>
          <w:tcPr>
            <w:tcW w:w="5128" w:type="dxa"/>
          </w:tcPr>
          <w:p w14:paraId="49059E7E" w14:textId="77777777" w:rsidR="004538DE" w:rsidRDefault="00325F99">
            <w:pPr>
              <w:pStyle w:val="a4"/>
              <w:spacing w:before="2" w:line="360" w:lineRule="auto"/>
              <w:ind w:rightChars="32" w:right="70"/>
              <w:rPr>
                <w:sz w:val="18"/>
              </w:rPr>
            </w:pPr>
            <w:r>
              <w:t>ФИО,</w:t>
            </w:r>
            <w:r>
              <w:rPr>
                <w:spacing w:val="1"/>
              </w:rPr>
              <w:t xml:space="preserve"> </w:t>
            </w:r>
            <w:r>
              <w:t>должность</w:t>
            </w:r>
            <w:r>
              <w:rPr>
                <w:spacing w:val="1"/>
              </w:rPr>
              <w:t xml:space="preserve"> </w:t>
            </w:r>
            <w:r>
              <w:t>руководителя,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достижения,</w:t>
            </w:r>
            <w:r>
              <w:rPr>
                <w:spacing w:val="1"/>
              </w:rPr>
              <w:t xml:space="preserve"> </w:t>
            </w:r>
            <w:r>
              <w:t>контакты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5128" w:type="dxa"/>
          </w:tcPr>
          <w:p w14:paraId="779E1C24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2C7CEAD4" w14:textId="77777777">
        <w:trPr>
          <w:jc w:val="center"/>
        </w:trPr>
        <w:tc>
          <w:tcPr>
            <w:tcW w:w="5128" w:type="dxa"/>
          </w:tcPr>
          <w:p w14:paraId="32DCA833" w14:textId="77777777" w:rsidR="004538DE" w:rsidRDefault="00325F99">
            <w:pPr>
              <w:pStyle w:val="a4"/>
              <w:spacing w:before="116" w:line="360" w:lineRule="auto"/>
              <w:ind w:rightChars="32" w:right="70"/>
              <w:rPr>
                <w:sz w:val="18"/>
              </w:rPr>
            </w:pPr>
            <w:r>
              <w:t>Количество</w:t>
            </w:r>
            <w:r>
              <w:rPr>
                <w:spacing w:val="31"/>
              </w:rPr>
              <w:t xml:space="preserve"> </w:t>
            </w:r>
            <w:r>
              <w:t>участников</w:t>
            </w:r>
          </w:p>
        </w:tc>
        <w:tc>
          <w:tcPr>
            <w:tcW w:w="5128" w:type="dxa"/>
          </w:tcPr>
          <w:p w14:paraId="562D8CBC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4AB655CE" w14:textId="77777777">
        <w:trPr>
          <w:jc w:val="center"/>
        </w:trPr>
        <w:tc>
          <w:tcPr>
            <w:tcW w:w="5128" w:type="dxa"/>
          </w:tcPr>
          <w:p w14:paraId="4F499B62" w14:textId="77777777" w:rsidR="004538DE" w:rsidRDefault="00325F99">
            <w:pPr>
              <w:pStyle w:val="a4"/>
              <w:spacing w:before="2" w:line="360" w:lineRule="auto"/>
              <w:ind w:rightChars="32" w:right="70"/>
              <w:rPr>
                <w:sz w:val="18"/>
              </w:rPr>
            </w:pPr>
            <w:r>
              <w:t>Возраст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5128" w:type="dxa"/>
          </w:tcPr>
          <w:p w14:paraId="55DAECAC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21579F95" w14:textId="77777777">
        <w:trPr>
          <w:jc w:val="center"/>
        </w:trPr>
        <w:tc>
          <w:tcPr>
            <w:tcW w:w="5128" w:type="dxa"/>
          </w:tcPr>
          <w:p w14:paraId="50069913" w14:textId="77777777" w:rsidR="004538DE" w:rsidRDefault="00325F99">
            <w:pPr>
              <w:pStyle w:val="a4"/>
              <w:spacing w:before="12" w:line="360" w:lineRule="auto"/>
              <w:ind w:rightChars="32" w:right="70"/>
              <w:rPr>
                <w:sz w:val="18"/>
              </w:rPr>
            </w:pPr>
            <w:r>
              <w:t>Конкурсный</w:t>
            </w:r>
            <w:r>
              <w:rPr>
                <w:spacing w:val="51"/>
              </w:rPr>
              <w:t xml:space="preserve"> </w:t>
            </w:r>
            <w:r>
              <w:t>репертуар</w:t>
            </w:r>
          </w:p>
        </w:tc>
        <w:tc>
          <w:tcPr>
            <w:tcW w:w="5128" w:type="dxa"/>
          </w:tcPr>
          <w:p w14:paraId="282B548E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69B72EE9" w14:textId="77777777">
        <w:trPr>
          <w:jc w:val="center"/>
        </w:trPr>
        <w:tc>
          <w:tcPr>
            <w:tcW w:w="5128" w:type="dxa"/>
          </w:tcPr>
          <w:p w14:paraId="3991E25C" w14:textId="77777777" w:rsidR="004538DE" w:rsidRDefault="00325F99">
            <w:pPr>
              <w:pStyle w:val="a7"/>
              <w:numPr>
                <w:ilvl w:val="0"/>
                <w:numId w:val="12"/>
              </w:numPr>
              <w:spacing w:before="5" w:line="360" w:lineRule="auto"/>
              <w:ind w:left="0" w:rightChars="32" w:right="70" w:firstLine="0"/>
              <w:rPr>
                <w:sz w:val="18"/>
              </w:rPr>
            </w:pPr>
            <w:r>
              <w:rPr>
                <w:sz w:val="25"/>
              </w:rPr>
              <w:t>Название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конкурсного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номера,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ссылка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видеозапись,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состав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исполнителей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(количество,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список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участников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ФИО)</w:t>
            </w:r>
          </w:p>
        </w:tc>
        <w:tc>
          <w:tcPr>
            <w:tcW w:w="5128" w:type="dxa"/>
          </w:tcPr>
          <w:p w14:paraId="2CA5A4FC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6EE6B258" w14:textId="77777777">
        <w:trPr>
          <w:jc w:val="center"/>
        </w:trPr>
        <w:tc>
          <w:tcPr>
            <w:tcW w:w="5128" w:type="dxa"/>
          </w:tcPr>
          <w:p w14:paraId="338F98E8" w14:textId="77777777" w:rsidR="004538DE" w:rsidRDefault="00325F99">
            <w:pPr>
              <w:pStyle w:val="a7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360" w:lineRule="auto"/>
              <w:ind w:left="18" w:rightChars="32" w:right="70" w:hangingChars="7" w:hanging="18"/>
              <w:rPr>
                <w:sz w:val="25"/>
              </w:rPr>
            </w:pPr>
            <w:r>
              <w:rPr>
                <w:sz w:val="25"/>
              </w:rPr>
              <w:t>Название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1"/>
                <w:sz w:val="25"/>
              </w:rPr>
              <w:t xml:space="preserve">   </w:t>
            </w:r>
            <w:r>
              <w:rPr>
                <w:sz w:val="25"/>
              </w:rPr>
              <w:t>конкурсного</w:t>
            </w:r>
            <w:r>
              <w:rPr>
                <w:sz w:val="25"/>
              </w:rPr>
              <w:t xml:space="preserve">     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номера,</w:t>
            </w:r>
          </w:p>
          <w:p w14:paraId="26E9C437" w14:textId="77777777" w:rsidR="004538DE" w:rsidRDefault="00325F99">
            <w:pPr>
              <w:pStyle w:val="a4"/>
              <w:spacing w:line="360" w:lineRule="auto"/>
              <w:ind w:left="18" w:rightChars="32" w:right="70" w:hangingChars="7" w:hanging="18"/>
              <w:rPr>
                <w:sz w:val="18"/>
              </w:rPr>
            </w:pPr>
            <w:r>
              <w:t>ссылка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71"/>
              </w:rPr>
              <w:t xml:space="preserve"> </w:t>
            </w:r>
            <w:r>
              <w:t>видеозапись,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(количество,</w:t>
            </w:r>
            <w:r>
              <w:rPr>
                <w:spacing w:val="1"/>
              </w:rPr>
              <w:t xml:space="preserve"> </w:t>
            </w:r>
            <w:r>
              <w:t>возраст,</w:t>
            </w:r>
            <w:r>
              <w:rPr>
                <w:spacing w:val="1"/>
              </w:rPr>
              <w:t xml:space="preserve"> </w:t>
            </w:r>
            <w:r>
              <w:t>список</w:t>
            </w:r>
            <w:r>
              <w:rPr>
                <w:spacing w:val="-60"/>
              </w:rPr>
              <w:t xml:space="preserve"> </w:t>
            </w:r>
            <w:r>
              <w:t>участников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ФИО)</w:t>
            </w:r>
          </w:p>
        </w:tc>
        <w:tc>
          <w:tcPr>
            <w:tcW w:w="5128" w:type="dxa"/>
          </w:tcPr>
          <w:p w14:paraId="711933D7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379DDD45" w14:textId="77777777">
        <w:trPr>
          <w:jc w:val="center"/>
        </w:trPr>
        <w:tc>
          <w:tcPr>
            <w:tcW w:w="5128" w:type="dxa"/>
          </w:tcPr>
          <w:p w14:paraId="2354C1E5" w14:textId="77777777" w:rsidR="004538DE" w:rsidRDefault="00325F99">
            <w:pPr>
              <w:pStyle w:val="a7"/>
              <w:numPr>
                <w:ilvl w:val="0"/>
                <w:numId w:val="12"/>
              </w:numPr>
              <w:tabs>
                <w:tab w:val="left" w:pos="854"/>
                <w:tab w:val="left" w:pos="855"/>
              </w:tabs>
              <w:spacing w:line="360" w:lineRule="auto"/>
              <w:ind w:left="9" w:rightChars="32" w:right="70" w:hanging="9"/>
              <w:rPr>
                <w:sz w:val="25"/>
              </w:rPr>
            </w:pPr>
            <w:r>
              <w:rPr>
                <w:sz w:val="25"/>
              </w:rPr>
              <w:t>Название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конкурсного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60"/>
                <w:sz w:val="25"/>
              </w:rPr>
              <w:t xml:space="preserve">                                          </w:t>
            </w:r>
            <w:r>
              <w:rPr>
                <w:sz w:val="25"/>
              </w:rPr>
              <w:t>номера,</w:t>
            </w:r>
          </w:p>
          <w:p w14:paraId="059F45A3" w14:textId="77777777" w:rsidR="004538DE" w:rsidRDefault="00325F99">
            <w:pPr>
              <w:pStyle w:val="a4"/>
              <w:spacing w:line="360" w:lineRule="auto"/>
              <w:ind w:left="9" w:rightChars="32" w:right="70" w:hanging="9"/>
            </w:pPr>
            <w:r>
              <w:t>ссылка</w:t>
            </w:r>
            <w:r>
              <w:rPr>
                <w:spacing w:val="59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видеозапись,</w:t>
            </w:r>
          </w:p>
          <w:p w14:paraId="4A3F30B7" w14:textId="77777777" w:rsidR="004538DE" w:rsidRDefault="00325F99">
            <w:pPr>
              <w:pStyle w:val="a4"/>
              <w:spacing w:before="2" w:line="360" w:lineRule="auto"/>
              <w:ind w:left="9" w:rightChars="32" w:right="70" w:hanging="9"/>
              <w:rPr>
                <w:sz w:val="18"/>
              </w:rPr>
            </w:pP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(количество,</w:t>
            </w:r>
            <w:r>
              <w:rPr>
                <w:spacing w:val="1"/>
              </w:rPr>
              <w:t xml:space="preserve"> </w:t>
            </w:r>
            <w:r>
              <w:t>возраст,</w:t>
            </w:r>
            <w:r>
              <w:rPr>
                <w:spacing w:val="1"/>
              </w:rPr>
              <w:t xml:space="preserve"> </w:t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62"/>
              </w:rPr>
              <w:t xml:space="preserve"> </w:t>
            </w:r>
            <w:r>
              <w:t>с</w:t>
            </w:r>
            <w:r>
              <w:rPr>
                <w:spacing w:val="63"/>
              </w:rPr>
              <w:t xml:space="preserve"> </w:t>
            </w:r>
            <w:r>
              <w:t>ФИО)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5128" w:type="dxa"/>
          </w:tcPr>
          <w:p w14:paraId="753CC6A7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  <w:tr w:rsidR="004538DE" w14:paraId="0C778C16" w14:textId="77777777">
        <w:trPr>
          <w:jc w:val="center"/>
        </w:trPr>
        <w:tc>
          <w:tcPr>
            <w:tcW w:w="5128" w:type="dxa"/>
          </w:tcPr>
          <w:p w14:paraId="3E3E696C" w14:textId="77777777" w:rsidR="004538DE" w:rsidRDefault="00325F99">
            <w:pPr>
              <w:pStyle w:val="a4"/>
              <w:spacing w:before="108" w:line="360" w:lineRule="auto"/>
              <w:ind w:rightChars="32" w:right="70"/>
              <w:rPr>
                <w:sz w:val="18"/>
              </w:rPr>
            </w:pPr>
            <w:r>
              <w:t>Необходимое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60"/>
              </w:rPr>
              <w:t xml:space="preserve"> </w:t>
            </w:r>
            <w:r>
              <w:t>очного</w:t>
            </w:r>
            <w:r>
              <w:rPr>
                <w:spacing w:val="34"/>
              </w:rPr>
              <w:t xml:space="preserve"> </w:t>
            </w:r>
            <w:r>
              <w:t>участия</w:t>
            </w:r>
          </w:p>
        </w:tc>
        <w:tc>
          <w:tcPr>
            <w:tcW w:w="5128" w:type="dxa"/>
          </w:tcPr>
          <w:p w14:paraId="7B5F2767" w14:textId="77777777" w:rsidR="004538DE" w:rsidRDefault="004538DE">
            <w:pPr>
              <w:pStyle w:val="a4"/>
              <w:spacing w:before="2"/>
              <w:rPr>
                <w:sz w:val="18"/>
              </w:rPr>
            </w:pPr>
          </w:p>
        </w:tc>
      </w:tr>
    </w:tbl>
    <w:p w14:paraId="6145F099" w14:textId="77777777" w:rsidR="004538DE" w:rsidRDefault="004538DE">
      <w:pPr>
        <w:rPr>
          <w:sz w:val="19"/>
        </w:rPr>
      </w:pPr>
    </w:p>
    <w:p w14:paraId="532BF7CB" w14:textId="77777777" w:rsidR="004538DE" w:rsidRDefault="004538DE">
      <w:pPr>
        <w:rPr>
          <w:sz w:val="19"/>
        </w:rPr>
      </w:pPr>
    </w:p>
    <w:p w14:paraId="58CE1B42" w14:textId="77777777" w:rsidR="004538DE" w:rsidRDefault="004538DE">
      <w:pPr>
        <w:rPr>
          <w:sz w:val="19"/>
        </w:rPr>
      </w:pPr>
    </w:p>
    <w:p w14:paraId="75F89E1F" w14:textId="77777777" w:rsidR="004538DE" w:rsidRDefault="004538DE">
      <w:pPr>
        <w:rPr>
          <w:sz w:val="19"/>
        </w:rPr>
      </w:pPr>
    </w:p>
    <w:p w14:paraId="5DD701B9" w14:textId="77777777" w:rsidR="004538DE" w:rsidRDefault="004538DE">
      <w:pPr>
        <w:rPr>
          <w:sz w:val="19"/>
        </w:rPr>
      </w:pPr>
    </w:p>
    <w:p w14:paraId="1C69F6CB" w14:textId="77777777" w:rsidR="004538DE" w:rsidRDefault="004538DE">
      <w:pPr>
        <w:rPr>
          <w:sz w:val="19"/>
        </w:rPr>
      </w:pPr>
    </w:p>
    <w:p w14:paraId="282D8265" w14:textId="77777777" w:rsidR="004538DE" w:rsidRDefault="004538DE">
      <w:pPr>
        <w:rPr>
          <w:sz w:val="19"/>
        </w:rPr>
      </w:pPr>
    </w:p>
    <w:p w14:paraId="74F01C74" w14:textId="77777777" w:rsidR="004538DE" w:rsidRDefault="004538DE">
      <w:pPr>
        <w:rPr>
          <w:sz w:val="19"/>
        </w:rPr>
      </w:pPr>
    </w:p>
    <w:p w14:paraId="3A807E16" w14:textId="77777777" w:rsidR="004538DE" w:rsidRDefault="004538DE">
      <w:pPr>
        <w:rPr>
          <w:sz w:val="19"/>
        </w:rPr>
      </w:pPr>
    </w:p>
    <w:p w14:paraId="6E71D3DA" w14:textId="77777777" w:rsidR="004538DE" w:rsidRDefault="004538DE">
      <w:pPr>
        <w:rPr>
          <w:sz w:val="19"/>
        </w:rPr>
      </w:pPr>
    </w:p>
    <w:p w14:paraId="1FD94570" w14:textId="77777777" w:rsidR="004538DE" w:rsidRDefault="004538DE">
      <w:pPr>
        <w:rPr>
          <w:sz w:val="19"/>
        </w:rPr>
      </w:pPr>
    </w:p>
    <w:p w14:paraId="6D499B3F" w14:textId="77777777" w:rsidR="004538DE" w:rsidRDefault="004538DE">
      <w:pPr>
        <w:pStyle w:val="a4"/>
        <w:spacing w:before="2"/>
        <w:rPr>
          <w:sz w:val="21"/>
        </w:rPr>
      </w:pPr>
    </w:p>
    <w:p w14:paraId="3BD5BD9E" w14:textId="77777777" w:rsidR="004538DE" w:rsidRDefault="004538DE">
      <w:pPr>
        <w:pStyle w:val="a4"/>
        <w:spacing w:before="2"/>
        <w:rPr>
          <w:sz w:val="21"/>
        </w:rPr>
      </w:pPr>
    </w:p>
    <w:p w14:paraId="11D82873" w14:textId="77777777" w:rsidR="004538DE" w:rsidRDefault="004538DE">
      <w:pPr>
        <w:pStyle w:val="a4"/>
        <w:spacing w:before="2"/>
        <w:rPr>
          <w:sz w:val="21"/>
        </w:rPr>
        <w:sectPr w:rsidR="004538DE">
          <w:type w:val="continuous"/>
          <w:pgSz w:w="11630" w:h="16550"/>
          <w:pgMar w:top="600" w:right="500" w:bottom="280" w:left="560" w:header="720" w:footer="720" w:gutter="0"/>
          <w:cols w:space="0"/>
        </w:sectPr>
      </w:pPr>
    </w:p>
    <w:p w14:paraId="2C947349" w14:textId="77777777" w:rsidR="004538DE" w:rsidRDefault="004538DE">
      <w:pPr>
        <w:pStyle w:val="a4"/>
        <w:spacing w:before="2"/>
        <w:rPr>
          <w:sz w:val="21"/>
        </w:rPr>
      </w:pPr>
    </w:p>
    <w:p w14:paraId="56177123" w14:textId="77777777" w:rsidR="004538DE" w:rsidRDefault="00325F99">
      <w:pPr>
        <w:jc w:val="right"/>
        <w:rPr>
          <w:bCs/>
          <w:spacing w:val="9"/>
          <w:sz w:val="17"/>
        </w:rPr>
      </w:pPr>
      <w:r>
        <w:rPr>
          <w:bCs/>
          <w:spacing w:val="9"/>
          <w:sz w:val="17"/>
        </w:rPr>
        <w:t>Приложение</w:t>
      </w:r>
      <w:r>
        <w:rPr>
          <w:bCs/>
          <w:spacing w:val="9"/>
          <w:sz w:val="17"/>
        </w:rPr>
        <w:t xml:space="preserve"> 2</w:t>
      </w:r>
    </w:p>
    <w:p w14:paraId="5C5C3FB4" w14:textId="77777777" w:rsidR="004538DE" w:rsidRDefault="00325F99">
      <w:pPr>
        <w:jc w:val="center"/>
        <w:rPr>
          <w:b/>
          <w:sz w:val="17"/>
        </w:rPr>
      </w:pPr>
      <w:r>
        <w:rPr>
          <w:b/>
          <w:spacing w:val="9"/>
          <w:sz w:val="17"/>
        </w:rPr>
        <w:t xml:space="preserve">Критерии  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 xml:space="preserve">оценивания  </w:t>
      </w:r>
      <w:r>
        <w:rPr>
          <w:b/>
          <w:spacing w:val="31"/>
          <w:sz w:val="17"/>
        </w:rPr>
        <w:t xml:space="preserve"> </w:t>
      </w:r>
      <w:r>
        <w:rPr>
          <w:b/>
          <w:sz w:val="17"/>
        </w:rPr>
        <w:t xml:space="preserve">исполнительского  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мастерства</w:t>
      </w:r>
    </w:p>
    <w:p w14:paraId="5A04BD1F" w14:textId="77777777" w:rsidR="004538DE" w:rsidRDefault="00325F99">
      <w:pPr>
        <w:spacing w:before="89"/>
        <w:ind w:left="-14" w:firstLineChars="7" w:firstLine="13"/>
        <w:jc w:val="center"/>
        <w:rPr>
          <w:b/>
          <w:sz w:val="18"/>
        </w:rPr>
      </w:pPr>
      <w:r>
        <w:rPr>
          <w:b/>
          <w:sz w:val="18"/>
        </w:rPr>
        <w:t>участников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Конкурса</w:t>
      </w:r>
    </w:p>
    <w:p w14:paraId="02D83B36" w14:textId="77777777" w:rsidR="004538DE" w:rsidRDefault="004538DE">
      <w:pPr>
        <w:spacing w:before="89"/>
        <w:ind w:left="3306"/>
        <w:jc w:val="center"/>
        <w:rPr>
          <w:b/>
          <w:sz w:val="18"/>
        </w:rPr>
      </w:pPr>
    </w:p>
    <w:tbl>
      <w:tblPr>
        <w:tblStyle w:val="a6"/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1768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8"/>
      </w:tblGrid>
      <w:tr w:rsidR="004538DE" w14:paraId="0BC27C35" w14:textId="77777777">
        <w:trPr>
          <w:trHeight w:val="309"/>
          <w:jc w:val="center"/>
        </w:trPr>
        <w:tc>
          <w:tcPr>
            <w:tcW w:w="499" w:type="dxa"/>
          </w:tcPr>
          <w:p w14:paraId="3C643E24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768" w:type="dxa"/>
          </w:tcPr>
          <w:p w14:paraId="6CB0B568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Критерий</w:t>
            </w:r>
          </w:p>
        </w:tc>
        <w:tc>
          <w:tcPr>
            <w:tcW w:w="4530" w:type="dxa"/>
            <w:gridSpan w:val="5"/>
          </w:tcPr>
          <w:p w14:paraId="522C4ED1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произведение</w:t>
            </w:r>
          </w:p>
        </w:tc>
        <w:tc>
          <w:tcPr>
            <w:tcW w:w="4530" w:type="dxa"/>
            <w:gridSpan w:val="5"/>
          </w:tcPr>
          <w:p w14:paraId="08D88178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произведение</w:t>
            </w:r>
          </w:p>
        </w:tc>
        <w:tc>
          <w:tcPr>
            <w:tcW w:w="4542" w:type="dxa"/>
            <w:gridSpan w:val="5"/>
          </w:tcPr>
          <w:p w14:paraId="74EB8E64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произведение</w:t>
            </w:r>
          </w:p>
        </w:tc>
      </w:tr>
      <w:tr w:rsidR="004538DE" w14:paraId="745D1C53" w14:textId="77777777">
        <w:trPr>
          <w:trHeight w:val="1216"/>
          <w:jc w:val="center"/>
        </w:trPr>
        <w:tc>
          <w:tcPr>
            <w:tcW w:w="499" w:type="dxa"/>
          </w:tcPr>
          <w:p w14:paraId="3F23A3B1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554B9E1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0FD65B9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14:paraId="243443F9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баллов</w:t>
            </w:r>
          </w:p>
          <w:p w14:paraId="0420722A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 </w:t>
            </w:r>
            <w:r>
              <w:rPr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906" w:type="dxa"/>
          </w:tcPr>
          <w:p w14:paraId="6BC86C67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  <w:p w14:paraId="02F39FA3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  <w:p w14:paraId="573FD933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с недочетами</w:t>
            </w:r>
          </w:p>
        </w:tc>
        <w:tc>
          <w:tcPr>
            <w:tcW w:w="906" w:type="dxa"/>
          </w:tcPr>
          <w:p w14:paraId="477C6115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4-6</w:t>
            </w:r>
          </w:p>
          <w:p w14:paraId="09A52E29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баллов </w:t>
            </w:r>
          </w:p>
          <w:p w14:paraId="20E891F8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906" w:type="dxa"/>
          </w:tcPr>
          <w:p w14:paraId="15349DFB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7-8</w:t>
            </w:r>
          </w:p>
          <w:p w14:paraId="1E9D5338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баллов </w:t>
            </w:r>
          </w:p>
          <w:p w14:paraId="148E4531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Соответствует в допустимой мере </w:t>
            </w:r>
          </w:p>
        </w:tc>
        <w:tc>
          <w:tcPr>
            <w:tcW w:w="906" w:type="dxa"/>
          </w:tcPr>
          <w:p w14:paraId="310124F8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  <w:p w14:paraId="13F41277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баллов </w:t>
            </w:r>
          </w:p>
          <w:p w14:paraId="157526F1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в полной мере</w:t>
            </w:r>
          </w:p>
        </w:tc>
        <w:tc>
          <w:tcPr>
            <w:tcW w:w="906" w:type="dxa"/>
          </w:tcPr>
          <w:p w14:paraId="4A639882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14:paraId="69DE8C77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баллов</w:t>
            </w:r>
          </w:p>
          <w:p w14:paraId="19BF97E3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соответствует</w:t>
            </w:r>
          </w:p>
        </w:tc>
        <w:tc>
          <w:tcPr>
            <w:tcW w:w="906" w:type="dxa"/>
          </w:tcPr>
          <w:p w14:paraId="66328D18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  <w:p w14:paraId="3C5BC350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  <w:p w14:paraId="276095A0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с недочетами</w:t>
            </w:r>
          </w:p>
        </w:tc>
        <w:tc>
          <w:tcPr>
            <w:tcW w:w="906" w:type="dxa"/>
          </w:tcPr>
          <w:p w14:paraId="3F58F27E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4-6</w:t>
            </w:r>
          </w:p>
          <w:p w14:paraId="525B9DAB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баллов </w:t>
            </w:r>
          </w:p>
          <w:p w14:paraId="1FBC976B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906" w:type="dxa"/>
          </w:tcPr>
          <w:p w14:paraId="2109A5BC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</w:t>
            </w:r>
            <w:r>
              <w:rPr>
                <w:b/>
                <w:sz w:val="16"/>
                <w:szCs w:val="16"/>
              </w:rPr>
              <w:t>8</w:t>
            </w:r>
          </w:p>
          <w:p w14:paraId="0A27EA2D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баллов </w:t>
            </w:r>
          </w:p>
          <w:p w14:paraId="384F81C3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Соответствует в допустимой мере </w:t>
            </w:r>
          </w:p>
        </w:tc>
        <w:tc>
          <w:tcPr>
            <w:tcW w:w="906" w:type="dxa"/>
          </w:tcPr>
          <w:p w14:paraId="5D31DF45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  <w:p w14:paraId="5D4F3434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баллов </w:t>
            </w:r>
          </w:p>
          <w:p w14:paraId="42929C70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в полной мере</w:t>
            </w:r>
          </w:p>
        </w:tc>
        <w:tc>
          <w:tcPr>
            <w:tcW w:w="906" w:type="dxa"/>
          </w:tcPr>
          <w:p w14:paraId="0D883D99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14:paraId="3EAFBFF1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баллов</w:t>
            </w:r>
          </w:p>
          <w:p w14:paraId="77636494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соответствует</w:t>
            </w:r>
          </w:p>
        </w:tc>
        <w:tc>
          <w:tcPr>
            <w:tcW w:w="906" w:type="dxa"/>
          </w:tcPr>
          <w:p w14:paraId="3B166E6A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  <w:p w14:paraId="66969AAB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  <w:p w14:paraId="3AB87ADF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с недочетами</w:t>
            </w:r>
          </w:p>
        </w:tc>
        <w:tc>
          <w:tcPr>
            <w:tcW w:w="906" w:type="dxa"/>
          </w:tcPr>
          <w:p w14:paraId="524E944D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4-6</w:t>
            </w:r>
          </w:p>
          <w:p w14:paraId="2B9C3F44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баллов </w:t>
            </w:r>
          </w:p>
          <w:p w14:paraId="2433DFC2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906" w:type="dxa"/>
          </w:tcPr>
          <w:p w14:paraId="751BD6F6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7-8</w:t>
            </w:r>
          </w:p>
          <w:p w14:paraId="48129221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баллов </w:t>
            </w:r>
          </w:p>
          <w:p w14:paraId="0B7CD216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Соответствует в допустимой мере </w:t>
            </w:r>
          </w:p>
        </w:tc>
        <w:tc>
          <w:tcPr>
            <w:tcW w:w="918" w:type="dxa"/>
          </w:tcPr>
          <w:p w14:paraId="4E943E27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  <w:p w14:paraId="282145CC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баллов </w:t>
            </w:r>
          </w:p>
          <w:p w14:paraId="1F7F5E9B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в полной мере</w:t>
            </w:r>
          </w:p>
        </w:tc>
      </w:tr>
      <w:tr w:rsidR="004538DE" w14:paraId="163604FB" w14:textId="77777777">
        <w:trPr>
          <w:trHeight w:val="309"/>
          <w:jc w:val="center"/>
        </w:trPr>
        <w:tc>
          <w:tcPr>
            <w:tcW w:w="499" w:type="dxa"/>
          </w:tcPr>
          <w:p w14:paraId="331488F3" w14:textId="77777777" w:rsidR="004538DE" w:rsidRDefault="00325F99">
            <w:pPr>
              <w:numPr>
                <w:ilvl w:val="0"/>
                <w:numId w:val="12"/>
              </w:numPr>
              <w:spacing w:before="8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768" w:type="dxa"/>
          </w:tcPr>
          <w:p w14:paraId="35D6A23A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Техника</w:t>
            </w:r>
            <w:r>
              <w:rPr>
                <w:b/>
                <w:sz w:val="16"/>
                <w:szCs w:val="16"/>
              </w:rPr>
              <w:t xml:space="preserve"> исполнения, качество звучания и чистота интонирования</w:t>
            </w:r>
          </w:p>
        </w:tc>
        <w:tc>
          <w:tcPr>
            <w:tcW w:w="906" w:type="dxa"/>
          </w:tcPr>
          <w:p w14:paraId="061A5DA5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C873CD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B36AD6C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BA7D87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128D521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68522F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C9A23C3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05AA9C3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12F60F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1A8271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AEFA59F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6B1948F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59D1CF3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76C587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14:paraId="2289A97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</w:tr>
      <w:tr w:rsidR="004538DE" w14:paraId="3EA23FD8" w14:textId="77777777">
        <w:trPr>
          <w:trHeight w:val="309"/>
          <w:jc w:val="center"/>
        </w:trPr>
        <w:tc>
          <w:tcPr>
            <w:tcW w:w="499" w:type="dxa"/>
          </w:tcPr>
          <w:p w14:paraId="3169DC1D" w14:textId="77777777" w:rsidR="004538DE" w:rsidRDefault="00325F99">
            <w:pPr>
              <w:numPr>
                <w:ilvl w:val="0"/>
                <w:numId w:val="12"/>
              </w:numPr>
              <w:spacing w:before="8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768" w:type="dxa"/>
          </w:tcPr>
          <w:p w14:paraId="452E1096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Ансамблевое</w:t>
            </w:r>
            <w:r>
              <w:rPr>
                <w:b/>
                <w:sz w:val="16"/>
                <w:szCs w:val="16"/>
              </w:rPr>
              <w:t xml:space="preserve"> звучание</w:t>
            </w:r>
          </w:p>
        </w:tc>
        <w:tc>
          <w:tcPr>
            <w:tcW w:w="906" w:type="dxa"/>
          </w:tcPr>
          <w:p w14:paraId="133F3259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A7B2A5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2152E2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198EF2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31C7D18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6F7E33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ED4016E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647B401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7D1321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F7AE71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8FFE4D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BFB38F6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FC5374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BE710E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14:paraId="6A7FA9CE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</w:tr>
      <w:tr w:rsidR="004538DE" w14:paraId="4677DBD1" w14:textId="77777777">
        <w:trPr>
          <w:trHeight w:val="309"/>
          <w:jc w:val="center"/>
        </w:trPr>
        <w:tc>
          <w:tcPr>
            <w:tcW w:w="499" w:type="dxa"/>
          </w:tcPr>
          <w:p w14:paraId="71780C8B" w14:textId="77777777" w:rsidR="004538DE" w:rsidRDefault="00325F99">
            <w:pPr>
              <w:numPr>
                <w:ilvl w:val="0"/>
                <w:numId w:val="12"/>
              </w:numPr>
              <w:spacing w:before="8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68" w:type="dxa"/>
          </w:tcPr>
          <w:p w14:paraId="258630DA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Музыкальность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</w:tcPr>
          <w:p w14:paraId="280CD48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F41A41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440116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8E814C7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A71DBE7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D0DFCF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CAD8316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78AE58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693E2F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2776B7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A6345A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D739D6F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76BAB0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88C0C9E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14:paraId="0FCCFFA3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</w:tr>
      <w:tr w:rsidR="004538DE" w14:paraId="3E5A40EC" w14:textId="77777777">
        <w:trPr>
          <w:trHeight w:val="309"/>
          <w:jc w:val="center"/>
        </w:trPr>
        <w:tc>
          <w:tcPr>
            <w:tcW w:w="499" w:type="dxa"/>
          </w:tcPr>
          <w:p w14:paraId="7F38C553" w14:textId="77777777" w:rsidR="004538DE" w:rsidRDefault="00325F99">
            <w:pPr>
              <w:numPr>
                <w:ilvl w:val="0"/>
                <w:numId w:val="12"/>
              </w:numPr>
              <w:spacing w:before="8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768" w:type="dxa"/>
          </w:tcPr>
          <w:p w14:paraId="3FF710A4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Эмоциональность</w:t>
            </w:r>
            <w:r>
              <w:rPr>
                <w:b/>
                <w:sz w:val="16"/>
                <w:szCs w:val="16"/>
              </w:rPr>
              <w:t>, выразительность, артистичность</w:t>
            </w:r>
          </w:p>
        </w:tc>
        <w:tc>
          <w:tcPr>
            <w:tcW w:w="906" w:type="dxa"/>
          </w:tcPr>
          <w:p w14:paraId="0446376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4C90DE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026ADA3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6DFF677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8FF3289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1428AEF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0D8D28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9109D57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D7103D3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3AC7AD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AF04A2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F5912F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73A011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748F4B9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14:paraId="34E1327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</w:tr>
      <w:tr w:rsidR="004538DE" w14:paraId="3A777271" w14:textId="77777777">
        <w:trPr>
          <w:trHeight w:val="309"/>
          <w:jc w:val="center"/>
        </w:trPr>
        <w:tc>
          <w:tcPr>
            <w:tcW w:w="499" w:type="dxa"/>
          </w:tcPr>
          <w:p w14:paraId="277965F8" w14:textId="77777777" w:rsidR="004538DE" w:rsidRDefault="00325F99">
            <w:pPr>
              <w:numPr>
                <w:ilvl w:val="0"/>
                <w:numId w:val="12"/>
              </w:numPr>
              <w:spacing w:before="8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1768" w:type="dxa"/>
          </w:tcPr>
          <w:p w14:paraId="77499276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Оригинальность</w:t>
            </w:r>
            <w:r>
              <w:rPr>
                <w:b/>
                <w:sz w:val="16"/>
                <w:szCs w:val="16"/>
              </w:rPr>
              <w:t xml:space="preserve"> в постановке и исполнении</w:t>
            </w:r>
          </w:p>
        </w:tc>
        <w:tc>
          <w:tcPr>
            <w:tcW w:w="906" w:type="dxa"/>
          </w:tcPr>
          <w:p w14:paraId="5C84C1FC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C12C9F8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7DB1EB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C37050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5C8217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9B81F0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78C339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8A47AC8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9070A59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E24BAF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2249BC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177D35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CF2979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1AECC6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14:paraId="49E3927C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</w:tr>
      <w:tr w:rsidR="004538DE" w14:paraId="427473EC" w14:textId="77777777">
        <w:trPr>
          <w:trHeight w:val="309"/>
          <w:jc w:val="center"/>
        </w:trPr>
        <w:tc>
          <w:tcPr>
            <w:tcW w:w="499" w:type="dxa"/>
          </w:tcPr>
          <w:p w14:paraId="136E3943" w14:textId="77777777" w:rsidR="004538DE" w:rsidRDefault="00325F99">
            <w:pPr>
              <w:numPr>
                <w:ilvl w:val="0"/>
                <w:numId w:val="12"/>
              </w:numPr>
              <w:spacing w:before="8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1768" w:type="dxa"/>
          </w:tcPr>
          <w:p w14:paraId="06977B83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Соответствие</w:t>
            </w:r>
            <w:r>
              <w:rPr>
                <w:b/>
                <w:sz w:val="16"/>
                <w:szCs w:val="16"/>
              </w:rPr>
              <w:t xml:space="preserve"> репертуара возрасту исполнителей</w:t>
            </w:r>
          </w:p>
        </w:tc>
        <w:tc>
          <w:tcPr>
            <w:tcW w:w="906" w:type="dxa"/>
          </w:tcPr>
          <w:p w14:paraId="7C69FE98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958FB4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5AD1947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CAF990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78D7789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92F70C6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C064A01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851B551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1A5E408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429C731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1CB9D2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B58F93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F5CE21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95943C6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14:paraId="0089D31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</w:tr>
      <w:tr w:rsidR="004538DE" w14:paraId="4192AFF2" w14:textId="77777777">
        <w:trPr>
          <w:trHeight w:val="309"/>
          <w:jc w:val="center"/>
        </w:trPr>
        <w:tc>
          <w:tcPr>
            <w:tcW w:w="499" w:type="dxa"/>
          </w:tcPr>
          <w:p w14:paraId="088FF8A9" w14:textId="77777777" w:rsidR="004538DE" w:rsidRDefault="00325F99">
            <w:pPr>
              <w:numPr>
                <w:ilvl w:val="0"/>
                <w:numId w:val="12"/>
              </w:numPr>
              <w:spacing w:before="8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1768" w:type="dxa"/>
          </w:tcPr>
          <w:p w14:paraId="164314C2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Сценическая</w:t>
            </w:r>
            <w:r>
              <w:rPr>
                <w:b/>
                <w:sz w:val="16"/>
                <w:szCs w:val="16"/>
              </w:rPr>
              <w:t xml:space="preserve"> культура</w:t>
            </w:r>
          </w:p>
        </w:tc>
        <w:tc>
          <w:tcPr>
            <w:tcW w:w="906" w:type="dxa"/>
          </w:tcPr>
          <w:p w14:paraId="26801425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A9195BA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E29C295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31AA8F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0D00516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75FE72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5346D1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749A04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E95F7E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A53BFA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9ECD4C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DAC4923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57E91F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3B1964E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14:paraId="0EDFFA51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</w:tr>
      <w:tr w:rsidR="004538DE" w14:paraId="18AB7512" w14:textId="77777777">
        <w:trPr>
          <w:trHeight w:val="334"/>
          <w:jc w:val="center"/>
        </w:trPr>
        <w:tc>
          <w:tcPr>
            <w:tcW w:w="499" w:type="dxa"/>
          </w:tcPr>
          <w:p w14:paraId="3374AB6F" w14:textId="77777777" w:rsidR="004538DE" w:rsidRDefault="00325F99">
            <w:pPr>
              <w:numPr>
                <w:ilvl w:val="0"/>
                <w:numId w:val="12"/>
              </w:numPr>
              <w:spacing w:before="8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768" w:type="dxa"/>
          </w:tcPr>
          <w:p w14:paraId="1DE196F8" w14:textId="77777777" w:rsidR="004538DE" w:rsidRDefault="00325F99">
            <w:pPr>
              <w:spacing w:before="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06" w:type="dxa"/>
          </w:tcPr>
          <w:p w14:paraId="7269732B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27438F9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FBA882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4205A532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D9F3A04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08196E7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5686E1A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0F8C87D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D42E18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29D1A20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6A428930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1595E6AF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32BF7ECC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14:paraId="77702CED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14:paraId="2578719E" w14:textId="77777777" w:rsidR="004538DE" w:rsidRDefault="004538DE">
            <w:pPr>
              <w:spacing w:before="89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4B6EFA3" w14:textId="77777777" w:rsidR="004538DE" w:rsidRDefault="004538DE">
      <w:pPr>
        <w:pStyle w:val="a4"/>
        <w:rPr>
          <w:rFonts w:ascii="Lucida Sans Unicode" w:hAnsi="Lucida Sans Unicode"/>
          <w:sz w:val="16"/>
        </w:rPr>
        <w:sectPr w:rsidR="004538DE">
          <w:type w:val="continuous"/>
          <w:pgSz w:w="16550" w:h="11630" w:orient="landscape"/>
          <w:pgMar w:top="560" w:right="600" w:bottom="500" w:left="280" w:header="720" w:footer="720" w:gutter="0"/>
          <w:cols w:space="0"/>
        </w:sectPr>
      </w:pPr>
    </w:p>
    <w:p w14:paraId="7913E740" w14:textId="77777777" w:rsidR="004538DE" w:rsidRDefault="004538DE">
      <w:pPr>
        <w:spacing w:before="60"/>
        <w:rPr>
          <w:sz w:val="9"/>
        </w:rPr>
      </w:pPr>
    </w:p>
    <w:sectPr w:rsidR="004538DE">
      <w:type w:val="continuous"/>
      <w:pgSz w:w="16550" w:h="11630" w:orient="landscape"/>
      <w:pgMar w:top="560" w:right="600" w:bottom="500" w:left="280" w:header="720" w:footer="720" w:gutter="0"/>
      <w:cols w:num="12" w:space="720" w:equalWidth="0">
        <w:col w:w="1371" w:space="40"/>
        <w:col w:w="448" w:space="39"/>
        <w:col w:w="521" w:space="40"/>
        <w:col w:w="549" w:space="40"/>
        <w:col w:w="627" w:space="39"/>
        <w:col w:w="511" w:space="61"/>
        <w:col w:w="550" w:space="40"/>
        <w:col w:w="607" w:space="47"/>
        <w:col w:w="1960" w:space="40"/>
        <w:col w:w="571" w:space="141"/>
        <w:col w:w="1645" w:space="51"/>
        <w:col w:w="6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DFCE" w14:textId="77777777" w:rsidR="00325F99" w:rsidRDefault="00325F99">
      <w:r>
        <w:separator/>
      </w:r>
    </w:p>
  </w:endnote>
  <w:endnote w:type="continuationSeparator" w:id="0">
    <w:p w14:paraId="11B92CF3" w14:textId="77777777" w:rsidR="00325F99" w:rsidRDefault="0032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F0F8" w14:textId="77777777" w:rsidR="00325F99" w:rsidRDefault="00325F99">
      <w:r>
        <w:separator/>
      </w:r>
    </w:p>
  </w:footnote>
  <w:footnote w:type="continuationSeparator" w:id="0">
    <w:p w14:paraId="4CD2F9D9" w14:textId="77777777" w:rsidR="00325F99" w:rsidRDefault="0032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8"/>
      <w:numFmt w:val="decimal"/>
      <w:lvlText w:val="%1"/>
      <w:lvlJc w:val="left"/>
      <w:pPr>
        <w:ind w:left="188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692"/>
        <w:jc w:val="righ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65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8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692"/>
      </w:pPr>
      <w:rPr>
        <w:rFonts w:hint="default"/>
        <w:lang w:val="ru-RU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194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2"/>
      <w:numFmt w:val="decimal"/>
      <w:lvlText w:val="%1"/>
      <w:lvlJc w:val="left"/>
      <w:pPr>
        <w:ind w:left="198" w:hanging="13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1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71" w:hanging="1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1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1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1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3" w:hanging="1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1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1320"/>
      </w:pPr>
      <w:rPr>
        <w:rFonts w:hint="default"/>
        <w:lang w:val="ru-RU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22" w:hanging="64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5"/>
        <w:szCs w:val="25"/>
        <w:lang w:val="ru-RU" w:eastAsia="en-US" w:bidi="ar-SA"/>
      </w:rPr>
    </w:lvl>
    <w:lvl w:ilvl="1">
      <w:numFmt w:val="bullet"/>
      <w:lvlText w:val="•"/>
      <w:lvlJc w:val="left"/>
      <w:pPr>
        <w:ind w:left="1320" w:hanging="6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76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9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4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0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7" w:hanging="648"/>
      </w:pPr>
      <w:rPr>
        <w:rFonts w:hint="default"/>
        <w:lang w:val="ru-RU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027" w:hanging="28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numFmt w:val="bullet"/>
      <w:lvlText w:val="•"/>
      <w:lvlJc w:val="left"/>
      <w:pPr>
        <w:ind w:left="4673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27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80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4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7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1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0248C179"/>
    <w:multiLevelType w:val="multilevel"/>
    <w:tmpl w:val="0248C179"/>
    <w:lvl w:ilvl="0">
      <w:start w:val="7"/>
      <w:numFmt w:val="decimal"/>
      <w:lvlText w:val="%1"/>
      <w:lvlJc w:val="left"/>
      <w:pPr>
        <w:ind w:left="184" w:hanging="137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4" w:hanging="137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4" w:hanging="13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74" w:hanging="13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13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13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13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13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1378"/>
      </w:pPr>
      <w:rPr>
        <w:rFonts w:hint="default"/>
        <w:lang w:val="ru-RU" w:eastAsia="en-US" w:bidi="ar-SA"/>
      </w:rPr>
    </w:lvl>
  </w:abstractNum>
  <w:abstractNum w:abstractNumId="6" w15:restartNumberingAfterBreak="0">
    <w:nsid w:val="03D62ECE"/>
    <w:multiLevelType w:val="multilevel"/>
    <w:tmpl w:val="03D62ECE"/>
    <w:lvl w:ilvl="0">
      <w:start w:val="5"/>
      <w:numFmt w:val="decimal"/>
      <w:lvlText w:val="%1"/>
      <w:lvlJc w:val="left"/>
      <w:pPr>
        <w:ind w:left="127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03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456"/>
      </w:pPr>
      <w:rPr>
        <w:rFonts w:hint="default"/>
        <w:lang w:val="ru-RU" w:eastAsia="en-US" w:bidi="ar-SA"/>
      </w:rPr>
    </w:lvl>
  </w:abstractNum>
  <w:abstractNum w:abstractNumId="7" w15:restartNumberingAfterBreak="0">
    <w:nsid w:val="25B654F3"/>
    <w:multiLevelType w:val="multilevel"/>
    <w:tmpl w:val="25B654F3"/>
    <w:lvl w:ilvl="0">
      <w:start w:val="6"/>
      <w:numFmt w:val="decimal"/>
      <w:lvlText w:val="%1"/>
      <w:lvlJc w:val="left"/>
      <w:pPr>
        <w:ind w:left="131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06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4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2A8F537B"/>
    <w:multiLevelType w:val="multilevel"/>
    <w:tmpl w:val="2A8F537B"/>
    <w:lvl w:ilvl="0">
      <w:start w:val="9"/>
      <w:numFmt w:val="decimal"/>
      <w:lvlText w:val="%1"/>
      <w:lvlJc w:val="left"/>
      <w:pPr>
        <w:ind w:left="10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59ADCABA"/>
    <w:multiLevelType w:val="multilevel"/>
    <w:tmpl w:val="59ADCABA"/>
    <w:lvl w:ilvl="0">
      <w:start w:val="1"/>
      <w:numFmt w:val="decimal"/>
      <w:lvlText w:val="%1"/>
      <w:lvlJc w:val="left"/>
      <w:pPr>
        <w:ind w:left="124" w:hanging="6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6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7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661"/>
      </w:pPr>
      <w:rPr>
        <w:rFonts w:hint="default"/>
        <w:lang w:val="ru-RU" w:eastAsia="en-US" w:bidi="ar-SA"/>
      </w:rPr>
    </w:lvl>
  </w:abstractNum>
  <w:abstractNum w:abstractNumId="10" w15:restartNumberingAfterBreak="0">
    <w:nsid w:val="5A241D34"/>
    <w:multiLevelType w:val="multilevel"/>
    <w:tmpl w:val="5A241D34"/>
    <w:lvl w:ilvl="0">
      <w:start w:val="10"/>
      <w:numFmt w:val="decimal"/>
      <w:lvlText w:val="%1"/>
      <w:lvlJc w:val="left"/>
      <w:pPr>
        <w:ind w:left="146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67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4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677"/>
      </w:pPr>
      <w:rPr>
        <w:rFonts w:hint="default"/>
        <w:lang w:val="ru-RU" w:eastAsia="en-US" w:bidi="ar-SA"/>
      </w:rPr>
    </w:lvl>
  </w:abstractNum>
  <w:abstractNum w:abstractNumId="11" w15:restartNumberingAfterBreak="0">
    <w:nsid w:val="72183CF9"/>
    <w:multiLevelType w:val="multilevel"/>
    <w:tmpl w:val="72183CF9"/>
    <w:lvl w:ilvl="0">
      <w:start w:val="7"/>
      <w:numFmt w:val="decimal"/>
      <w:lvlText w:val="%1"/>
      <w:lvlJc w:val="left"/>
      <w:pPr>
        <w:ind w:left="1484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4" w:hanging="686"/>
        <w:jc w:val="righ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48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2" w:hanging="6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DE"/>
    <w:rsid w:val="00325F99"/>
    <w:rsid w:val="004538DE"/>
    <w:rsid w:val="00A146C7"/>
    <w:rsid w:val="28C8305F"/>
    <w:rsid w:val="33C82204"/>
    <w:rsid w:val="77EF5639"/>
    <w:rsid w:val="7B3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4E28"/>
  <w15:docId w15:val="{AA83C2CE-C279-4DC4-8AFC-86FE1C3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4" w:qFormat="1"/>
    <w:lsdException w:name="index 5" w:qFormat="1"/>
    <w:lsdException w:name="index 7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endnote text" w:qFormat="1"/>
    <w:lsdException w:name="List Number 3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List Continu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Sample" w:qFormat="1"/>
    <w:lsdException w:name="HTML Typewriter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68"/>
      <w:ind w:left="1256"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314" w:hanging="691"/>
      <w:jc w:val="both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5"/>
      <w:szCs w:val="25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21" w:firstLine="6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0CFE-FF69-4686-A56B-4D35C3C6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Зелимхан</cp:lastModifiedBy>
  <cp:revision>2</cp:revision>
  <dcterms:created xsi:type="dcterms:W3CDTF">2022-09-15T11:46:00Z</dcterms:created>
  <dcterms:modified xsi:type="dcterms:W3CDTF">2022-09-15T11:46:00Z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1899-12-29T00:00:00Z</vt:filetime>
  </property>
  <property fmtid="{D5CDD505-2E9C-101B-9397-08002B2CF9AE}" pid="3" name="LastSaved">
    <vt:filetime>2022-09-15T00:00:00Z</vt:filetime>
  </property>
  <property fmtid="{D5CDD505-2E9C-101B-9397-08002B2CF9AE}" pid="4" name="KSOProductBuildVer">
    <vt:lpwstr>1049-11.2.0.11306</vt:lpwstr>
  </property>
  <property fmtid="{D5CDD505-2E9C-101B-9397-08002B2CF9AE}" pid="5" name="ICV">
    <vt:lpwstr>25F4DC489ADD4C38A4B7441464C949A7</vt:lpwstr>
  </property>
</Properties>
</file>